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B7B7A" w14:textId="77777777" w:rsidR="00790028" w:rsidRDefault="004E19C2">
      <w:pPr>
        <w:spacing w:after="0"/>
        <w:ind w:left="120"/>
        <w:jc w:val="center"/>
      </w:pPr>
      <w:r>
        <w:rPr>
          <w:rFonts w:hAnsi="Arial"/>
          <w:b/>
          <w:color w:val="000000"/>
          <w:sz w:val="24"/>
        </w:rPr>
        <w:t>Verklaring kandidaat van voornemen tot vestiging in de provincie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790028" w14:paraId="54F98D94" w14:textId="77777777">
        <w:trPr>
          <w:trHeight w:val="30"/>
          <w:tblCellSpacing w:w="0" w:type="auto"/>
        </w:trPr>
        <w:tc>
          <w:tcPr>
            <w:tcW w:w="920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9CDDE6" w14:textId="77777777" w:rsidR="00790028" w:rsidRDefault="004E19C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04B95C7B" w14:textId="77777777" w:rsidR="00790028" w:rsidRDefault="004E19C2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455"/>
        <w:gridCol w:w="6572"/>
      </w:tblGrid>
      <w:tr w:rsidR="00790028" w14:paraId="4141D1C6" w14:textId="77777777">
        <w:trPr>
          <w:trHeight w:val="30"/>
          <w:tblCellSpacing w:w="0" w:type="auto"/>
        </w:trPr>
        <w:tc>
          <w:tcPr>
            <w:tcW w:w="2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1D9BDF" w14:textId="77777777" w:rsidR="00790028" w:rsidRDefault="004E19C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Ondergetekende:</w:t>
            </w:r>
          </w:p>
        </w:tc>
        <w:tc>
          <w:tcPr>
            <w:tcW w:w="70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F194E6" w14:textId="77777777" w:rsidR="00790028" w:rsidRDefault="004E19C2">
            <w:pPr>
              <w:spacing w:after="0"/>
              <w:ind w:left="135"/>
            </w:pPr>
            <w:r>
              <w:rPr>
                <w:rFonts w:hAnsi="Arial"/>
                <w:i/>
                <w:color w:val="000000"/>
                <w:sz w:val="20"/>
              </w:rPr>
              <w:t>&lt;&lt;naam kandidaat&gt;&gt;</w:t>
            </w:r>
          </w:p>
          <w:p w14:paraId="76EA220E" w14:textId="77777777" w:rsidR="00790028" w:rsidRDefault="004E19C2">
            <w:pPr>
              <w:spacing w:after="0"/>
              <w:ind w:left="135"/>
            </w:pPr>
            <w:r>
              <w:rPr>
                <w:rFonts w:hAnsi="Arial"/>
                <w:i/>
                <w:color w:val="000000"/>
                <w:sz w:val="20"/>
              </w:rPr>
              <w:t>&lt;&lt;adres kandidaat&gt;&gt;</w:t>
            </w:r>
            <w:r>
              <w:rPr>
                <w:rFonts w:hAnsi="Arial"/>
                <w:color w:val="000000"/>
                <w:sz w:val="20"/>
              </w:rPr>
              <w:t xml:space="preserve">, </w:t>
            </w:r>
            <w:r>
              <w:rPr>
                <w:rFonts w:hAnsi="Arial"/>
                <w:i/>
                <w:color w:val="000000"/>
                <w:sz w:val="20"/>
              </w:rPr>
              <w:t>&lt;&lt;postcode kandidaat&gt;&gt;</w:t>
            </w:r>
            <w:r>
              <w:rPr>
                <w:rFonts w:hAnsi="Arial"/>
                <w:color w:val="000000"/>
                <w:sz w:val="20"/>
              </w:rPr>
              <w:t xml:space="preserve">, </w:t>
            </w:r>
            <w:r>
              <w:rPr>
                <w:rFonts w:hAnsi="Arial"/>
                <w:i/>
                <w:color w:val="000000"/>
                <w:sz w:val="20"/>
              </w:rPr>
              <w:t>&lt;&lt;plaats kandidaat&gt;&gt;</w:t>
            </w:r>
          </w:p>
          <w:p w14:paraId="0F295F83" w14:textId="77777777" w:rsidR="00790028" w:rsidRDefault="004E19C2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790028" w14:paraId="09A00069" w14:textId="77777777">
        <w:trPr>
          <w:trHeight w:val="30"/>
          <w:tblCellSpacing w:w="0" w:type="auto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1960B7" w14:textId="77777777" w:rsidR="00790028" w:rsidRDefault="004E19C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die zich kandidaat stelt voor de op woensdag 15 maart 2023 te houden verkiezing van de leden van provinciale staten van Flevoland in kieskring Lelystad</w:t>
            </w:r>
          </w:p>
        </w:tc>
      </w:tr>
      <w:tr w:rsidR="00790028" w14:paraId="5ADDE094" w14:textId="77777777">
        <w:trPr>
          <w:trHeight w:val="30"/>
          <w:tblCellSpacing w:w="0" w:type="auto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3C6AE6" w14:textId="77777777" w:rsidR="00790028" w:rsidRDefault="004E19C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790028" w14:paraId="74D4E4EE" w14:textId="77777777">
        <w:trPr>
          <w:trHeight w:val="30"/>
          <w:tblCellSpacing w:w="0" w:type="auto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FD849B" w14:textId="77777777" w:rsidR="00790028" w:rsidRDefault="004E19C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 xml:space="preserve">op de lijst van de politieke groepering, die wordt ingeleverd met de aanduiding </w:t>
            </w:r>
            <w:r>
              <w:rPr>
                <w:rFonts w:hAnsi="Arial"/>
                <w:i/>
                <w:color w:val="000000"/>
                <w:sz w:val="20"/>
              </w:rPr>
              <w:t>&lt;&lt;partijnaam&gt;&gt;</w:t>
            </w:r>
          </w:p>
        </w:tc>
      </w:tr>
      <w:tr w:rsidR="00790028" w14:paraId="352F9819" w14:textId="77777777">
        <w:trPr>
          <w:trHeight w:val="30"/>
          <w:tblCellSpacing w:w="0" w:type="auto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5F6843" w14:textId="77777777" w:rsidR="00790028" w:rsidRDefault="004E19C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790028" w14:paraId="3CA5923C" w14:textId="77777777">
        <w:trPr>
          <w:trHeight w:val="30"/>
          <w:tblCellSpacing w:w="0" w:type="auto"/>
        </w:trPr>
        <w:tc>
          <w:tcPr>
            <w:tcW w:w="2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EAD50A" w14:textId="77777777" w:rsidR="00790028" w:rsidRDefault="004E19C2">
            <w:pPr>
              <w:spacing w:after="0"/>
            </w:pPr>
            <w:r>
              <w:rPr>
                <w:rFonts w:hAnsi="Arial"/>
                <w:b/>
                <w:color w:val="000000"/>
                <w:sz w:val="20"/>
              </w:rPr>
              <w:t>verklaart</w:t>
            </w:r>
          </w:p>
        </w:tc>
        <w:tc>
          <w:tcPr>
            <w:tcW w:w="70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FBD84B" w14:textId="77777777" w:rsidR="00790028" w:rsidRDefault="004E19C2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dat hij/zij het voornemen heeft om zich bij benoeming te vestigen in de provincie.</w:t>
            </w:r>
          </w:p>
        </w:tc>
      </w:tr>
      <w:tr w:rsidR="00790028" w14:paraId="756C828D" w14:textId="77777777">
        <w:trPr>
          <w:trHeight w:val="30"/>
          <w:tblCellSpacing w:w="0" w:type="auto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E7CB3C" w14:textId="77777777" w:rsidR="00790028" w:rsidRDefault="004E19C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790028" w14:paraId="54334F4E" w14:textId="77777777">
        <w:trPr>
          <w:trHeight w:val="30"/>
          <w:tblCellSpacing w:w="0" w:type="auto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D95F8B" w14:textId="77777777" w:rsidR="00790028" w:rsidRDefault="004E19C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790028" w14:paraId="52D7B363" w14:textId="77777777">
        <w:trPr>
          <w:trHeight w:val="30"/>
          <w:tblCellSpacing w:w="0" w:type="auto"/>
        </w:trPr>
        <w:tc>
          <w:tcPr>
            <w:tcW w:w="2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764E2F" w14:textId="77777777" w:rsidR="00790028" w:rsidRDefault="004E19C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Plaats:</w:t>
            </w:r>
          </w:p>
        </w:tc>
        <w:tc>
          <w:tcPr>
            <w:tcW w:w="70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A23BAB" w14:textId="77777777" w:rsidR="00790028" w:rsidRDefault="004E19C2">
            <w:pPr>
              <w:spacing w:after="0"/>
              <w:ind w:left="135"/>
            </w:pPr>
            <w:r>
              <w:rPr>
                <w:rFonts w:hAnsi="Arial"/>
                <w:i/>
                <w:color w:val="000000"/>
                <w:sz w:val="20"/>
              </w:rPr>
              <w:t>&lt;&lt;plaats kandidaat&gt;&gt;</w:t>
            </w:r>
          </w:p>
        </w:tc>
      </w:tr>
      <w:tr w:rsidR="00790028" w14:paraId="7702F76C" w14:textId="77777777">
        <w:trPr>
          <w:trHeight w:val="30"/>
          <w:tblCellSpacing w:w="0" w:type="auto"/>
        </w:trPr>
        <w:tc>
          <w:tcPr>
            <w:tcW w:w="2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09B382" w14:textId="77777777" w:rsidR="00790028" w:rsidRDefault="004E19C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Datum:</w:t>
            </w:r>
          </w:p>
        </w:tc>
        <w:tc>
          <w:tcPr>
            <w:tcW w:w="70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385432" w14:textId="01DC9DA7" w:rsidR="00790028" w:rsidRDefault="00852459">
            <w:pPr>
              <w:spacing w:after="0"/>
              <w:ind w:left="135"/>
            </w:pPr>
            <w:r w:rsidRPr="00852459">
              <w:rPr>
                <w:rFonts w:hAnsi="Arial"/>
                <w:i/>
                <w:color w:val="000000"/>
                <w:sz w:val="20"/>
              </w:rPr>
              <w:t>&lt;&lt;dag maand jaar&gt;&gt;</w:t>
            </w:r>
          </w:p>
        </w:tc>
      </w:tr>
      <w:tr w:rsidR="00790028" w14:paraId="35EA6AA5" w14:textId="77777777">
        <w:trPr>
          <w:trHeight w:val="30"/>
          <w:tblCellSpacing w:w="0" w:type="auto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DAF4B4" w14:textId="77777777" w:rsidR="00790028" w:rsidRDefault="004E19C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790028" w14:paraId="02C23B92" w14:textId="77777777">
        <w:trPr>
          <w:trHeight w:val="30"/>
          <w:tblCellSpacing w:w="0" w:type="auto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09F9D4" w14:textId="77777777" w:rsidR="00790028" w:rsidRDefault="004E19C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790028" w14:paraId="6740434F" w14:textId="77777777">
        <w:trPr>
          <w:trHeight w:val="30"/>
          <w:tblCellSpacing w:w="0" w:type="auto"/>
        </w:trPr>
        <w:tc>
          <w:tcPr>
            <w:tcW w:w="2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7405C3" w14:textId="77777777" w:rsidR="00790028" w:rsidRDefault="004E19C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Handtekening:</w:t>
            </w:r>
          </w:p>
        </w:tc>
        <w:tc>
          <w:tcPr>
            <w:tcW w:w="70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0DECC0" w14:textId="77777777" w:rsidR="00790028" w:rsidRDefault="004E19C2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27632B6E" w14:textId="77777777" w:rsidR="00790028" w:rsidRDefault="004E19C2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790028" w14:paraId="06DC7BDB" w14:textId="77777777">
        <w:trPr>
          <w:trHeight w:val="30"/>
          <w:tblCellSpacing w:w="0" w:type="auto"/>
        </w:trPr>
        <w:tc>
          <w:tcPr>
            <w:tcW w:w="920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85ECDC" w14:textId="77777777" w:rsidR="00790028" w:rsidRDefault="004E19C2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5388426B" w14:textId="77777777" w:rsidR="00C47161" w:rsidRDefault="00C47161"/>
    <w:sectPr w:rsidR="00C47161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028"/>
    <w:rsid w:val="004E19C2"/>
    <w:rsid w:val="00790028"/>
    <w:rsid w:val="00852459"/>
    <w:rsid w:val="00C47161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77F3"/>
  <w15:docId w15:val="{DE66E622-FA45-4526-9CCD-B3473349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A3277"/>
  </w:style>
  <w:style w:type="paragraph" w:styleId="Kop1">
    <w:name w:val="heading 1"/>
    <w:basedOn w:val="Standaard"/>
    <w:next w:val="Standaard"/>
    <w:link w:val="Kop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1CD9"/>
  </w:style>
  <w:style w:type="character" w:customStyle="1" w:styleId="Kop1Char">
    <w:name w:val="Kop 1 Char"/>
    <w:basedOn w:val="Standaardalinea-lettertype"/>
    <w:link w:val="Kop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521</Characters>
  <Application>Microsoft Office Word</Application>
  <DocSecurity>0</DocSecurity>
  <Lines>4</Lines>
  <Paragraphs>1</Paragraphs>
  <ScaleCrop>false</ScaleCrop>
  <Company>Gemeente Lelystad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Verklaring kandidaat van voornemen tot vestiging</dc:title>
  <dc:subject>Verklaring kandidaat van voornemen tot vestiging</dc:subject>
  <dc:creator>Gemeente Lelystad</dc:creator>
  <cp:keywords>PS-2023</cp:keywords>
  <dc:description>Verkiezing Provinciale Staten 2023 - Verklaring kandidaat van voornemen tot vestiging</dc:description>
  <cp:lastModifiedBy>Meer, EJE van der (Ilse)</cp:lastModifiedBy>
  <cp:revision>2</cp:revision>
  <dcterms:created xsi:type="dcterms:W3CDTF">2022-11-25T12:31:00Z</dcterms:created>
  <dcterms:modified xsi:type="dcterms:W3CDTF">2022-11-25T12:31:00Z</dcterms:modified>
  <cp:category>Overige formulieren</cp:category>
  <dc:language>nl-NL</dc:language>
</cp:coreProperties>
</file>