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A764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8"/>
        </w:rPr>
        <w:t>Model G 1-1. Verzoek tot registratie van een aanduiding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CE60C6" w14:paraId="29893864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A9314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0450ACE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3BC3656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Met dit formulier verzoekt u uw aanduiding (de naam van uw partij) voor een verkiezing te registreren bij het centraal stembureau. Met dit registratieverzoek dient u mee te sturen:</w:t>
      </w:r>
      <w:r>
        <w:br/>
      </w:r>
      <w:r>
        <w:rPr>
          <w:rFonts w:hAnsi="Arial"/>
          <w:color w:val="000000"/>
          <w:sz w:val="20"/>
        </w:rPr>
        <w:t>  - notariële akte (kopie) waarin de statuten van de politieke groepering zijn vastgelegd;</w:t>
      </w:r>
      <w:r>
        <w:br/>
      </w:r>
      <w:r>
        <w:rPr>
          <w:rFonts w:hAnsi="Arial"/>
          <w:color w:val="000000"/>
          <w:sz w:val="20"/>
        </w:rPr>
        <w:t>  - bewijs van inschrijving (origineel) bij de Kamer van Koophandel (niet ouder dan 6 maanden);</w:t>
      </w:r>
      <w:r>
        <w:br/>
      </w:r>
      <w:r>
        <w:rPr>
          <w:rFonts w:hAnsi="Arial"/>
          <w:color w:val="000000"/>
          <w:sz w:val="20"/>
        </w:rPr>
        <w:t>  - betalingsbewijs van de waarborgsom.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CE60C6" w14:paraId="3055DABC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D4F3F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8B536A3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AFDEAFA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4"/>
        </w:rPr>
        <w:t>1. Verkiezing</w:t>
      </w:r>
    </w:p>
    <w:p w14:paraId="4A2C318A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C75683B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Het gaat</w:t>
      </w:r>
      <w:r>
        <w:rPr>
          <w:rFonts w:hAnsi="Arial"/>
          <w:color w:val="000000"/>
          <w:sz w:val="20"/>
        </w:rPr>
        <w:t xml:space="preserve"> om de verkiezing van de leden van provinciale staten van Flevoland in kieskring Lelystad.</w:t>
      </w:r>
    </w:p>
    <w:p w14:paraId="5F2C64E4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CE60C6" w14:paraId="13B1F094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7674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C6712D1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949A67C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4"/>
        </w:rPr>
        <w:t>2. Algemene gegevens</w:t>
      </w:r>
    </w:p>
    <w:p w14:paraId="69848C41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5"/>
        <w:gridCol w:w="451"/>
        <w:gridCol w:w="5841"/>
      </w:tblGrid>
      <w:tr w:rsidR="00CE60C6" w14:paraId="35CFDA9F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9612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politieke groepering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AFF10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7F071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3FDC3010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2C8C0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67871449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CA622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Gevestigd in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E72C5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5B254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69FAEC2D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21135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5124BE9F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376F4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74B1A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903D5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017D6A09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1B51A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2D2558EB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9889A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Telefoonnummer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A51AA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BC445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48C5E086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0FEA6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56064A30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353B0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E-mailadres (niet verplicht)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E6D11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AEEC1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524B5AAD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8F8BE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FE28DE5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16A4503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4"/>
        </w:rPr>
        <w:t xml:space="preserve">3. </w:t>
      </w:r>
      <w:r>
        <w:rPr>
          <w:rFonts w:hAnsi="Arial"/>
          <w:b/>
          <w:color w:val="000000"/>
          <w:sz w:val="24"/>
        </w:rPr>
        <w:t>Aanduiding van de politieke groepering</w:t>
      </w:r>
    </w:p>
    <w:p w14:paraId="04E64E1F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24FC06C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Verzoekt ten behoeve van bovenstaande verkiezing, de volgende aanduiding in te schrijven in het register (max. 35 tekens):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0"/>
        <w:gridCol w:w="453"/>
        <w:gridCol w:w="5864"/>
      </w:tblGrid>
      <w:tr w:rsidR="00CE60C6" w14:paraId="2D168D15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5BBD0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2E67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03D25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0EE6CD28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33E5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7593FC3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5EFF993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4"/>
        </w:rPr>
        <w:t>4. Aanwijzing gemachtigde</w:t>
      </w:r>
    </w:p>
    <w:p w14:paraId="22465F29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0BD6ACF" w14:textId="77777777" w:rsidR="00CE60C6" w:rsidRDefault="008101EE">
      <w:pPr>
        <w:spacing w:after="0"/>
        <w:ind w:left="120"/>
      </w:pPr>
      <w:r>
        <w:rPr>
          <w:rFonts w:hAnsi="Arial"/>
          <w:i/>
          <w:color w:val="000000"/>
          <w:sz w:val="20"/>
        </w:rPr>
        <w:t xml:space="preserve">Hier wijst u de persoon aan die namens de </w:t>
      </w:r>
      <w:r>
        <w:rPr>
          <w:rFonts w:hAnsi="Arial"/>
          <w:i/>
          <w:color w:val="000000"/>
          <w:sz w:val="20"/>
        </w:rPr>
        <w:t>politieke groepering de voorgeschreven handelingen in het kader van de Kieswet mag verrichten.</w:t>
      </w:r>
    </w:p>
    <w:p w14:paraId="7DB7428A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2"/>
        <w:gridCol w:w="452"/>
        <w:gridCol w:w="5853"/>
      </w:tblGrid>
      <w:tr w:rsidR="00CE60C6" w14:paraId="5C44239A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0A2F0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Naam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7D1D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9FA4D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2C76D9C2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6BDA9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7A92E406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CA763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E7ED8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5044E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4779FB70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2A32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3AB69C4F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FE3A9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Postcode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D9A6B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9D469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686D5257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7463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7C3416A4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CD3CF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67DDF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7AD6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55583B1" w14:textId="77777777" w:rsidR="00CE60C6" w:rsidRDefault="00CE60C6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CE60C6" w14:paraId="5329C768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A0FB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4D3B83A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94F3B92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4"/>
        </w:rPr>
        <w:t>5. Aanwijzing plaatsvervangend gemachtigde</w:t>
      </w:r>
    </w:p>
    <w:p w14:paraId="7FAD3A35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2"/>
        <w:gridCol w:w="452"/>
        <w:gridCol w:w="5853"/>
      </w:tblGrid>
      <w:tr w:rsidR="00CE60C6" w14:paraId="72246CFA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F1238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Naam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AB7B2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62132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0FE3449F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5AFB9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7838C13F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C3758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3EB8E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09674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0DA0016C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A7750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4D5DC81C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3390A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Postcode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0264C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A2080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2A2E55D3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2AC72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76506A3A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9F5346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A732E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181E1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0516A56C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83CF1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0D4D8BB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08B5621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4"/>
        </w:rPr>
        <w:t>6. Ondertekening bevoegde bestuurders</w:t>
      </w:r>
    </w:p>
    <w:p w14:paraId="4C73DB72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8"/>
        <w:gridCol w:w="452"/>
        <w:gridCol w:w="5857"/>
      </w:tblGrid>
      <w:tr w:rsidR="00CE60C6" w14:paraId="389BDF5E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68BBE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BBE01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51F3B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5B1B9E57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4F72F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764757FC" w14:textId="77777777">
        <w:trPr>
          <w:trHeight w:val="30"/>
          <w:tblCellSpacing w:w="0" w:type="auto"/>
        </w:trPr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64865" w14:textId="77777777" w:rsidR="00CE60C6" w:rsidRDefault="008101E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42DE6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:</w:t>
            </w:r>
          </w:p>
        </w:tc>
        <w:tc>
          <w:tcPr>
            <w:tcW w:w="59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196EA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A075B9B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"/>
        <w:gridCol w:w="440"/>
        <w:gridCol w:w="3049"/>
        <w:gridCol w:w="2196"/>
        <w:gridCol w:w="3093"/>
        <w:gridCol w:w="109"/>
      </w:tblGrid>
      <w:tr w:rsidR="00CE60C6" w14:paraId="7C1D8A0D" w14:textId="77777777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202ED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73217" w14:textId="77777777" w:rsidR="00CE60C6" w:rsidRDefault="008101EE">
            <w:pPr>
              <w:spacing w:after="0"/>
              <w:jc w:val="center"/>
            </w:pPr>
            <w:r>
              <w:rPr>
                <w:rFonts w:hAnsi="Arial"/>
                <w:i/>
                <w:color w:val="000000"/>
                <w:sz w:val="20"/>
              </w:rPr>
              <w:t>Naam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956B9" w14:textId="77777777" w:rsidR="00CE60C6" w:rsidRDefault="008101EE">
            <w:pPr>
              <w:spacing w:after="0"/>
              <w:jc w:val="center"/>
            </w:pPr>
            <w:r>
              <w:rPr>
                <w:rFonts w:hAnsi="Arial"/>
                <w:i/>
                <w:color w:val="000000"/>
                <w:sz w:val="20"/>
              </w:rPr>
              <w:t>Functie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0E428" w14:textId="77777777" w:rsidR="00CE60C6" w:rsidRDefault="008101EE">
            <w:pPr>
              <w:spacing w:after="0"/>
              <w:jc w:val="center"/>
            </w:pPr>
            <w:r>
              <w:rPr>
                <w:rFonts w:hAnsi="Arial"/>
                <w:i/>
                <w:color w:val="000000"/>
                <w:sz w:val="20"/>
              </w:rPr>
              <w:t>Handtekening</w:t>
            </w:r>
          </w:p>
        </w:tc>
      </w:tr>
      <w:tr w:rsidR="00CE60C6" w14:paraId="500899CE" w14:textId="77777777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6056B" w14:textId="77777777" w:rsidR="00CE60C6" w:rsidRDefault="008101EE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1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A948A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1549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6F242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6B84C1C4" w14:textId="77777777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146C7" w14:textId="77777777" w:rsidR="00CE60C6" w:rsidRDefault="008101EE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2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5436B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834EA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2D512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6630D854" w14:textId="77777777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A7F2D" w14:textId="77777777" w:rsidR="00CE60C6" w:rsidRDefault="008101EE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3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DCEAB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E507B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8122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04040DD9" w14:textId="77777777">
        <w:trPr>
          <w:gridBefore w:val="1"/>
          <w:trHeight w:val="45"/>
          <w:tblCellSpacing w:w="0" w:type="auto"/>
        </w:trPr>
        <w:tc>
          <w:tcPr>
            <w:tcW w:w="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80CB1" w14:textId="77777777" w:rsidR="00CE60C6" w:rsidRDefault="008101EE">
            <w:pPr>
              <w:spacing w:after="0"/>
              <w:jc w:val="center"/>
            </w:pPr>
            <w:r>
              <w:rPr>
                <w:rFonts w:hAnsi="Arial"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BDE02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  <w:r>
              <w:br/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3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0C85F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3AF96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097D6B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5" w:type="dxa"/>
          <w:trHeight w:val="30"/>
          <w:tblCellSpacing w:w="0" w:type="auto"/>
        </w:trPr>
        <w:tc>
          <w:tcPr>
            <w:tcW w:w="9200" w:type="dxa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3F727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B899A60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8F419F5" w14:textId="77777777" w:rsidR="00CE60C6" w:rsidRDefault="008101EE">
      <w:pPr>
        <w:spacing w:after="0"/>
        <w:ind w:left="120"/>
      </w:pPr>
      <w:r>
        <w:rPr>
          <w:rFonts w:hAnsi="Arial"/>
          <w:b/>
          <w:color w:val="000000"/>
          <w:sz w:val="24"/>
        </w:rPr>
        <w:t>7. Ruimte voor eventuele opmerkingen</w:t>
      </w:r>
    </w:p>
    <w:p w14:paraId="2794B7FA" w14:textId="77777777" w:rsidR="00CE60C6" w:rsidRDefault="008101E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CE60C6" w14:paraId="5AB35502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2C1D9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6A753356" w14:textId="77777777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109E4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72EC5FB7" w14:textId="77777777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F5D55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165E8C7F" w14:textId="77777777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0E783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7D612F91" w14:textId="77777777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09A03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5DD3E03A" w14:textId="77777777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ABCA6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6144643F" w14:textId="77777777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0C8E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CE60C6" w14:paraId="3E1C8532" w14:textId="77777777">
        <w:trPr>
          <w:trHeight w:val="45"/>
          <w:tblCellSpacing w:w="0" w:type="auto"/>
        </w:trPr>
        <w:tc>
          <w:tcPr>
            <w:tcW w:w="92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6BBBA" w14:textId="77777777" w:rsidR="00CE60C6" w:rsidRDefault="008101E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72E9299" w14:textId="77777777" w:rsidR="00000000" w:rsidRDefault="008101EE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C6"/>
    <w:rsid w:val="008101EE"/>
    <w:rsid w:val="00C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E5A"/>
  <w15:docId w15:val="{C027F7BD-335B-4F5E-92CF-E47E43A7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1246</Characters>
  <Application>Microsoft Office Word</Application>
  <DocSecurity>0</DocSecurity>
  <Lines>10</Lines>
  <Paragraphs>2</Paragraphs>
  <ScaleCrop>false</ScaleCrop>
  <Company>Gemeente Lelystad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 1-1 Verzoek tot registratie van een aanduiding</dc:title>
  <dc:subject>Model G 1-1 Verzoek tot registratie van een aanduiding</dc:subject>
  <dc:creator>Gemeente Lelystad</dc:creator>
  <cp:keywords>PS-2023</cp:keywords>
  <dc:description>Verkiezing Provinciale Staten 2023 - Model G 1-1 Verzoek tot registratie van een aanduiding</dc:description>
  <cp:lastModifiedBy>Bonte, B (Brigitte)</cp:lastModifiedBy>
  <cp:revision>2</cp:revision>
  <dcterms:created xsi:type="dcterms:W3CDTF">2022-10-28T08:29:00Z</dcterms:created>
  <dcterms:modified xsi:type="dcterms:W3CDTF">2022-10-28T08:29:00Z</dcterms:modified>
  <cp:category>Officiële modellen</cp:category>
  <dc:language>nl-NL</dc:language>
</cp:coreProperties>
</file>